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BGD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1D/J</w:t>
            </w:r>
          </w:p>
        </w:tc>
        <w:tc>
          <w:tcPr>
            <w:tcW w:type="dxa" w:w="1995"/>
          </w:tcPr>
          <w:p>
            <w:r>
              <w:t>1D_J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1D/J</w:t>
            </w:r>
          </w:p>
        </w:tc>
        <w:tc>
          <w:tcPr>
            <w:tcW w:type="dxa" w:w="1995"/>
          </w:tcPr>
          <w:p>
            <w:r>
              <w:t>1D_JS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1LU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1LU1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1L</w:t>
            </w:r>
          </w:p>
        </w:tc>
        <w:tc>
          <w:tcPr>
            <w:tcW w:type="dxa" w:w="1995"/>
          </w:tcPr>
          <w:p>
            <w:r>
              <w:t>1LUS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1M/D</w:t>
            </w:r>
          </w:p>
        </w:tc>
        <w:tc>
          <w:tcPr>
            <w:tcW w:type="dxa" w:w="1995"/>
          </w:tcPr>
          <w:p>
            <w:r>
              <w:t>1M_D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18R</w:t>
            </w:r>
          </w:p>
        </w:tc>
        <w:tc>
          <w:tcPr>
            <w:tcW w:type="dxa" w:w="1995"/>
          </w:tcPr>
          <w:p>
            <w:r>
              <w:t>18R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30/290U</w:t>
            </w:r>
          </w:p>
        </w:tc>
        <w:tc>
          <w:tcPr>
            <w:tcW w:type="dxa" w:w="1995"/>
          </w:tcPr>
          <w:p>
            <w:r>
              <w:t>30_290U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72J</w:t>
            </w:r>
          </w:p>
        </w:tc>
        <w:tc>
          <w:tcPr>
            <w:tcW w:type="dxa" w:w="1995"/>
          </w:tcPr>
          <w:p>
            <w:r>
              <w:t>72J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90B</w:t>
            </w:r>
          </w:p>
        </w:tc>
        <w:tc>
          <w:tcPr>
            <w:tcW w:type="dxa" w:w="1995"/>
          </w:tcPr>
          <w:p>
            <w:r>
              <w:t>90B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90B/L</w:t>
            </w:r>
          </w:p>
        </w:tc>
        <w:tc>
          <w:tcPr>
            <w:tcW w:type="dxa" w:w="1995"/>
          </w:tcPr>
          <w:p>
            <w:r>
              <w:t>90B_L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90B/U</w:t>
            </w:r>
          </w:p>
        </w:tc>
        <w:tc>
          <w:tcPr>
            <w:tcW w:type="dxa" w:w="1995"/>
          </w:tcPr>
          <w:p>
            <w:r>
              <w:t>90B_U</w:t>
            </w:r>
          </w:p>
        </w:tc>
        <w:tc>
          <w:tcPr>
            <w:tcW w:type="dxa" w:w="1995"/>
          </w:tcPr>
          <w:p>
            <w:r>
              <w:t>VB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90L/290F</w:t>
            </w:r>
          </w:p>
        </w:tc>
        <w:tc>
          <w:tcPr>
            <w:tcW w:type="dxa" w:w="1995"/>
          </w:tcPr>
          <w:p>
            <w:r>
              <w:t>90L_290F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90N/U</w:t>
            </w:r>
          </w:p>
        </w:tc>
        <w:tc>
          <w:tcPr>
            <w:tcW w:type="dxa" w:w="1995"/>
          </w:tcPr>
          <w:p>
            <w:r>
              <w:t>90N_U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96B/D</w:t>
            </w:r>
          </w:p>
        </w:tc>
        <w:tc>
          <w:tcPr>
            <w:tcW w:type="dxa" w:w="1995"/>
          </w:tcPr>
          <w:p>
            <w:r>
              <w:t>96B_D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107V/R</w:t>
            </w:r>
          </w:p>
        </w:tc>
        <w:tc>
          <w:tcPr>
            <w:tcW w:type="dxa" w:w="1995"/>
          </w:tcPr>
          <w:p>
            <w:r>
              <w:t>107V_R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117L</w:t>
            </w:r>
          </w:p>
        </w:tc>
        <w:tc>
          <w:tcPr>
            <w:tcW w:type="dxa" w:w="1995"/>
          </w:tcPr>
          <w:p>
            <w:r>
              <w:t>117L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156B/118</w:t>
            </w:r>
          </w:p>
        </w:tc>
        <w:tc>
          <w:tcPr>
            <w:tcW w:type="dxa" w:w="1995"/>
          </w:tcPr>
          <w:p>
            <w:r>
              <w:t>156B_118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156/299</w:t>
            </w:r>
          </w:p>
        </w:tc>
        <w:tc>
          <w:tcPr>
            <w:tcW w:type="dxa" w:w="1995"/>
          </w:tcPr>
          <w:p>
            <w:r>
              <w:t>156_299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158J/L</w:t>
            </w:r>
          </w:p>
        </w:tc>
        <w:tc>
          <w:tcPr>
            <w:tcW w:type="dxa" w:w="1995"/>
          </w:tcPr>
          <w:p>
            <w:r>
              <w:t>158J_L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158/277D</w:t>
            </w:r>
          </w:p>
        </w:tc>
        <w:tc>
          <w:tcPr>
            <w:tcW w:type="dxa" w:w="1995"/>
          </w:tcPr>
          <w:p>
            <w:r>
              <w:t>158_277D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158/277D</w:t>
            </w:r>
          </w:p>
        </w:tc>
        <w:tc>
          <w:tcPr>
            <w:tcW w:type="dxa" w:w="1995"/>
          </w:tcPr>
          <w:p>
            <w:r>
              <w:t>158_277DB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185D</w:t>
            </w:r>
          </w:p>
        </w:tc>
        <w:tc>
          <w:tcPr>
            <w:tcW w:type="dxa" w:w="1995"/>
          </w:tcPr>
          <w:p>
            <w:r>
              <w:t>185D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201G</w:t>
            </w:r>
          </w:p>
        </w:tc>
        <w:tc>
          <w:tcPr>
            <w:tcW w:type="dxa" w:w="1995"/>
          </w:tcPr>
          <w:p>
            <w:r>
              <w:t>201G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201M</w:t>
            </w:r>
          </w:p>
        </w:tc>
        <w:tc>
          <w:tcPr>
            <w:tcW w:type="dxa" w:w="1995"/>
          </w:tcPr>
          <w:p>
            <w:r>
              <w:t>201M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205D</w:t>
            </w:r>
          </w:p>
        </w:tc>
        <w:tc>
          <w:tcPr>
            <w:tcW w:type="dxa" w:w="1995"/>
          </w:tcPr>
          <w:p>
            <w:r>
              <w:t>205D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217/300</w:t>
            </w:r>
          </w:p>
        </w:tc>
        <w:tc>
          <w:tcPr>
            <w:tcW w:type="dxa" w:w="1995"/>
          </w:tcPr>
          <w:p>
            <w:r>
              <w:t>217_300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279</w:t>
            </w:r>
          </w:p>
        </w:tc>
        <w:tc>
          <w:tcPr>
            <w:tcW w:type="dxa" w:w="1995"/>
          </w:tcPr>
          <w:p>
            <w:r>
              <w:t>279</w:t>
            </w:r>
          </w:p>
        </w:tc>
        <w:tc>
          <w:tcPr>
            <w:tcW w:type="dxa" w:w="1995"/>
          </w:tcPr>
          <w:p>
            <w:r>
              <w:t>VB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279U</w:t>
            </w:r>
          </w:p>
        </w:tc>
        <w:tc>
          <w:tcPr>
            <w:tcW w:type="dxa" w:w="1995"/>
          </w:tcPr>
          <w:p>
            <w:r>
              <w:t>279U</w:t>
            </w:r>
          </w:p>
        </w:tc>
        <w:tc>
          <w:tcPr>
            <w:tcW w:type="dxa" w:w="1995"/>
          </w:tcPr>
          <w:p>
            <w:r>
              <w:t>VB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280K</w:t>
            </w:r>
          </w:p>
        </w:tc>
        <w:tc>
          <w:tcPr>
            <w:tcW w:type="dxa" w:w="1995"/>
          </w:tcPr>
          <w:p>
            <w:r>
              <w:t>280K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526N/G</w:t>
            </w:r>
          </w:p>
        </w:tc>
        <w:tc>
          <w:tcPr>
            <w:tcW w:type="dxa" w:w="1995"/>
          </w:tcPr>
          <w:p>
            <w:r>
              <w:t>526N_G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1D/J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Jaipuri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Rajalaxmi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KalyanLaxmi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Shubham Function Hall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Cheruvu Katta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Cheruvu Katta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Shubham Function Hall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KalyanLaxmi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Rajalaxmi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Jaipuri Colony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2. 1D/J  (name2: 1D_JS)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Jaipuri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Rajalaxmi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KalyanLaxmi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Shubham Function Hall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Cheruvu Katta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Sathya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30 stops, down: 22 stops</w:t>
      </w:r>
    </w:p>
    <w:p>
      <w:r>
        <w:br w:type="page"/>
      </w:r>
    </w:p>
    <w:p>
      <w:pPr>
        <w:pStyle w:val="Heading1"/>
      </w:pPr>
      <w:r>
        <w:t>3. 1L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4. 1L  (name2: 1LB)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Hastinapur North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Hastinapur South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46 stops, down: 36 stops</w:t>
      </w:r>
    </w:p>
    <w:p>
      <w:r>
        <w:br w:type="page"/>
      </w:r>
    </w:p>
    <w:p>
      <w:pPr>
        <w:pStyle w:val="Heading1"/>
      </w:pPr>
      <w:r>
        <w:t>5. 1L  (name2: 1LC)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Word and Deed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Ravi Narayana Reddy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Bommalagudi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Bommalagudi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Ravi Narayana Reddy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Word and Deed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11 stops, down: 32 stops</w:t>
      </w:r>
    </w:p>
    <w:p>
      <w:r>
        <w:br w:type="page"/>
      </w:r>
    </w:p>
    <w:p>
      <w:pPr>
        <w:pStyle w:val="Heading1"/>
      </w:pPr>
      <w:r>
        <w:t>6. 1L  (name2: 1LG)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Tayagarya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South End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South End Park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41 stops, down: 34 stops</w:t>
      </w:r>
    </w:p>
    <w:p>
      <w:r>
        <w:br w:type="page"/>
      </w:r>
    </w:p>
    <w:p>
      <w:pPr>
        <w:pStyle w:val="Heading1"/>
      </w:pPr>
      <w:r>
        <w:t>7. 1L  (name2: 1LP)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Word and Deed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Bommalagudi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Ravi Narayana Reddy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Hastinapur North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Hastinapur South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</w:tbl>
    <w:p>
      <w:r>
        <w:t>Up: 32 stops, down: 35 stops</w:t>
      </w:r>
    </w:p>
    <w:p>
      <w:r>
        <w:br w:type="page"/>
      </w:r>
    </w:p>
    <w:p>
      <w:pPr>
        <w:pStyle w:val="Heading1"/>
      </w:pPr>
      <w:r>
        <w:t>8. 1L  (name2: 1LU)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Tayagarya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South End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41 stops, down: 38 stops</w:t>
      </w:r>
    </w:p>
    <w:p>
      <w:r>
        <w:br w:type="page"/>
      </w:r>
    </w:p>
    <w:p>
      <w:pPr>
        <w:pStyle w:val="Heading1"/>
      </w:pPr>
      <w:r>
        <w:t>9. 1L  (name2: 1LU1)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Tayagarya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South End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Sahara Estates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Sahara Estates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Mansoorabad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South End Park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48 stops, down: 41 stops</w:t>
      </w:r>
    </w:p>
    <w:p>
      <w:r>
        <w:br w:type="page"/>
      </w:r>
    </w:p>
    <w:p>
      <w:pPr>
        <w:pStyle w:val="Heading1"/>
      </w:pPr>
      <w:r>
        <w:t>10. 1L  (name2: 1LUS)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Madapati Hanumantha School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Sai Nagar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Saptagiri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41 stops, down: 34 stops</w:t>
      </w:r>
    </w:p>
    <w:p>
      <w:r>
        <w:br w:type="page"/>
      </w:r>
    </w:p>
    <w:p>
      <w:pPr>
        <w:pStyle w:val="Heading1"/>
      </w:pPr>
      <w:r>
        <w:t>11. 1M/D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Sathya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Maruti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Babu Complex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Maruti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New Maruthi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Sathya Nagar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12. 18R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Street No 8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Devendar Nagar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Church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Old Ramanthapur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Old Ramanthapur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Street No 8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14 stops</w:t>
      </w:r>
    </w:p>
    <w:p>
      <w:r>
        <w:br w:type="page"/>
      </w:r>
    </w:p>
    <w:p>
      <w:pPr>
        <w:pStyle w:val="Heading1"/>
      </w:pPr>
      <w:r>
        <w:t>13. 30/290U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Beerappa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Outpost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Asbestos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District  IDPL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Usha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NSP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Raju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Ferozeguda BHEL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Bowenpally X Road Junction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Tar Bund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Pratap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Pratap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Tar Bund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Chinna thokatta Request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Bowenpally X Road Junction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Ferozeguda BHEL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Raju Colony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NSP X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Balanagar NSP X Road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Usha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Hal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IDPL Colony Water Tank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District  IDPL Colony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Asbestos Colony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Outpost Station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Beerappa Nagar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64 stops, down: 64 stops</w:t>
      </w:r>
    </w:p>
    <w:p>
      <w:r>
        <w:br w:type="page"/>
      </w:r>
    </w:p>
    <w:p>
      <w:pPr>
        <w:pStyle w:val="Heading1"/>
      </w:pPr>
      <w:r>
        <w:t>14. 72J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Gowliguda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Jaipuri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Jaipuri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Jaipuri Colony Last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Gowliguda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30 stops, down: 24 stops</w:t>
      </w:r>
    </w:p>
    <w:p>
      <w:r>
        <w:br w:type="page"/>
      </w:r>
    </w:p>
    <w:p>
      <w:pPr>
        <w:pStyle w:val="Heading1"/>
      </w:pPr>
      <w:r>
        <w:t>15. 90B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24 stops, down: 0 stops</w:t>
      </w:r>
    </w:p>
    <w:p>
      <w:r>
        <w:br w:type="page"/>
      </w:r>
    </w:p>
    <w:p>
      <w:pPr>
        <w:pStyle w:val="Heading1"/>
      </w:pPr>
      <w:r>
        <w:t>16. 90B/L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17. 90B/U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Pushpak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Pushpak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Hastinapuram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Hastinapuram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48 stops, down: 45 stops</w:t>
      </w:r>
    </w:p>
    <w:p>
      <w:r>
        <w:br w:type="page"/>
      </w:r>
    </w:p>
    <w:p>
      <w:pPr>
        <w:pStyle w:val="Heading1"/>
      </w:pPr>
      <w:r>
        <w:t>18. 90L/290F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Word and Deed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ORR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JNNURM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37 stops, down: 0 stops</w:t>
      </w:r>
    </w:p>
    <w:p>
      <w:r>
        <w:br w:type="page"/>
      </w:r>
    </w:p>
    <w:p>
      <w:pPr>
        <w:pStyle w:val="Heading1"/>
      </w:pPr>
      <w:r>
        <w:t>19. 90N/U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Mamata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20. 96B/D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Word and Deed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ORR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JNNURM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41 stops, down: 0 stops</w:t>
      </w:r>
    </w:p>
    <w:p>
      <w:r>
        <w:br w:type="page"/>
      </w:r>
    </w:p>
    <w:p>
      <w:pPr>
        <w:pStyle w:val="Heading1"/>
      </w:pPr>
      <w:r>
        <w:t>21. 107V/R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Bhoiguda East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VST Stop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SVES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Sri Kusuma Haranatha / 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New Nallakunta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Amberpet Ali Cafe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Amberpet Ali Cafe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Amberpet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New Nallakunta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Sri Kusuma Haranatha / Prashanth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SVES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VST Stop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Bhoiguda East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51 stops, down: 51 stops</w:t>
      </w:r>
    </w:p>
    <w:p>
      <w:r>
        <w:br w:type="page"/>
      </w:r>
    </w:p>
    <w:p>
      <w:pPr>
        <w:pStyle w:val="Heading1"/>
      </w:pPr>
      <w:r>
        <w:t>22. 117L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1st Phase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Mallapur Shiva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Dilpreeth Tubes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IDA Nacharam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IDA Nacharam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Beerppa Gadda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Hema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Nagar Church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Aadarsh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Aadarsh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Ganesh Nagar Church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Hema Nagar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Beerppa Gadda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IDA Nacharam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IDA Nacharam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Dilpreeth Tubes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Mallapur Shiva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1st Phase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23. 156B/118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Gpra Qtrs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Gachibowli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Control Room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Police Control Room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Gachibowli Bus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Gpra Qtrs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24. 156/299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Namplly Haj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Latha Talkies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Police Control Room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L.B. Nagar Vijayalaxmi Theatre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Thorrur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</w:tbl>
    <w:p>
      <w:r>
        <w:t>Up: 34 stops, down: 51 stops</w:t>
      </w:r>
    </w:p>
    <w:p>
      <w:r>
        <w:br w:type="page"/>
      </w:r>
    </w:p>
    <w:p>
      <w:pPr>
        <w:pStyle w:val="Heading1"/>
      </w:pPr>
      <w:r>
        <w:t>25. 158J/L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HMT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District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Usha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 Nagar (Bala Nagar)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China Bazar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Comercial Tax Colony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Sai Nagar (Bala Nagar)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Usha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Hal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District</w:t>
            </w:r>
          </w:p>
        </w:tc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Chintal X Road</w:t>
            </w:r>
          </w:p>
        </w:tc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HMT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76 stops, down: 70 stops</w:t>
      </w:r>
    </w:p>
    <w:p>
      <w:r>
        <w:br w:type="page"/>
      </w:r>
    </w:p>
    <w:p>
      <w:pPr>
        <w:pStyle w:val="Heading1"/>
      </w:pPr>
      <w:r>
        <w:t>26. 158/277D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Control Room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Chermas / Grammar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 Market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Musharambagh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Musharambagh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Malakpet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Chermas / Grammar School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Control Room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Ameerpet Maitrivanam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</w:tr>
    </w:tbl>
    <w:p>
      <w:r>
        <w:t>Up: 61 stops, down: 61 stops</w:t>
      </w:r>
    </w:p>
    <w:p>
      <w:r>
        <w:br w:type="page"/>
      </w:r>
    </w:p>
    <w:p>
      <w:pPr>
        <w:pStyle w:val="Heading1"/>
      </w:pPr>
      <w:r>
        <w:t>27. 158/277D  (name2: 158_277DB)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Control Room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Chermas / Grammar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 Market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Musharambagh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61 stops, down: 40 stops</w:t>
      </w:r>
    </w:p>
    <w:p>
      <w:r>
        <w:br w:type="page"/>
      </w:r>
    </w:p>
    <w:p>
      <w:pPr>
        <w:pStyle w:val="Heading1"/>
      </w:pPr>
      <w:r>
        <w:t>28. 185D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Fathenagar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Fathenagar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Y Junction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Kothapet/OMNI Hospital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Indraprashta Colony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40 stops, down: 62 stops</w:t>
      </w:r>
    </w:p>
    <w:p>
      <w:r>
        <w:br w:type="page"/>
      </w:r>
    </w:p>
    <w:p>
      <w:pPr>
        <w:pStyle w:val="Heading1"/>
      </w:pPr>
      <w:r>
        <w:t>29. 201G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Gowrelly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Quthbullapur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Bdg Depto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Indu Ananya Haritha Main Entrance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Kothapet / omi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Sri Indraprastha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 Indraprastha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/ omi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Indu Ananya Haritha Main Entrance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Bdg Depto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Quthbullapur Village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Gowrelly Village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30. 201M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Marripally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Tatianaram 1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Ananya Haritha Main Entrance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Indraprastha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Kothapet / omi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/ omi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 Indraprastha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Indu Ananya Haritha Main Entrance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Tatianaram 1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Marripally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31. 205D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JNNURM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ORR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Lakshmareddy Palem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Word and Deed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Chintalgutta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Dilshuknagar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25 stops, down: 0 stops</w:t>
      </w:r>
    </w:p>
    <w:p>
      <w:r>
        <w:br w:type="page"/>
      </w:r>
    </w:p>
    <w:p>
      <w:pPr>
        <w:pStyle w:val="Heading1"/>
      </w:pPr>
      <w:r>
        <w:t>32. 217/300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ORR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Ashoknagar (Lingampally)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HCU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Gpra Qtrs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Gachibowli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Gachibowli Bus Station</w:t>
            </w:r>
          </w:p>
        </w:tc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Gpra Qtrs</w:t>
            </w:r>
          </w:p>
        </w:tc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HCU</w:t>
            </w:r>
          </w:p>
        </w:tc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Ashoknagar (Lingampally)</w:t>
            </w:r>
          </w:p>
        </w:tc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BHEL</w:t>
            </w:r>
          </w:p>
        </w:tc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</w:tr>
      <w:tr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4419"/>
          </w:tcPr>
          <w:p>
            <w:r>
              <w:t>ORR</w:t>
            </w:r>
          </w:p>
        </w:tc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77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  <w:tc>
          <w:tcPr>
            <w:tcW w:type="dxa" w:w="567"/>
          </w:tcPr>
          <w:p>
            <w:r>
              <w:t>77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</w:tr>
      <w:tr>
        <w:tc>
          <w:tcPr>
            <w:tcW w:type="dxa" w:w="567"/>
          </w:tcPr>
          <w:p>
            <w:r>
              <w:t>78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  <w:tc>
          <w:tcPr>
            <w:tcW w:type="dxa" w:w="567"/>
          </w:tcPr>
          <w:p>
            <w:r>
              <w:t>78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79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  <w:tc>
          <w:tcPr>
            <w:tcW w:type="dxa" w:w="567"/>
          </w:tcPr>
          <w:p>
            <w:r>
              <w:t>79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79 stops, down: 79 stops</w:t>
      </w:r>
    </w:p>
    <w:p>
      <w:r>
        <w:br w:type="page"/>
      </w:r>
    </w:p>
    <w:p>
      <w:pPr>
        <w:pStyle w:val="Heading1"/>
      </w:pPr>
      <w:r>
        <w:t>33. 279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Hastinapuram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Pushpak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45 stops, down: 0 stops</w:t>
      </w:r>
    </w:p>
    <w:p>
      <w:r>
        <w:br w:type="page"/>
      </w:r>
    </w:p>
    <w:p>
      <w:pPr>
        <w:pStyle w:val="Heading1"/>
      </w:pPr>
      <w:r>
        <w:t>34. 279U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Swami Narayana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Teachers Colony 4th Phase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Hastinapuram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Pushpak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36 stops, down: 0 stops</w:t>
      </w:r>
    </w:p>
    <w:p>
      <w:r>
        <w:br w:type="page"/>
      </w:r>
    </w:p>
    <w:p>
      <w:pPr>
        <w:pStyle w:val="Heading1"/>
      </w:pPr>
      <w:r>
        <w:t>35. 280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36. 280K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Amberper Gandhu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Amberper Gandhu Statue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37. 300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Indra Prasta Colony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Mathuguda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Indu Aranya Pallavi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Indu Aranya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</w:tbl>
    <w:p>
      <w:r>
        <w:t>Up: 58 stops, down: 58 stops</w:t>
      </w:r>
    </w:p>
    <w:p>
      <w:r>
        <w:br w:type="page"/>
      </w:r>
    </w:p>
    <w:p>
      <w:pPr>
        <w:pStyle w:val="Heading1"/>
      </w:pPr>
      <w:r>
        <w:t>38. 526N/G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Mukthapur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Julur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Julur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Pedhagudem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Jagathpally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Anantharam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Kothapet / omi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Guvvaleti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Sathupally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Orr Bacharam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Gowrelly Village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Quthbullapur Village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 Indraprastha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Indu Ananya Haritha Main Entrance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Bdg Depto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Bdg Depto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Breeza Valley Villas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Indu Ananya Haritha Main Entrance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Tatianaram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 Indraprastha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Quthbullapur Village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Arunodaya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Gowrelly Village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Old Nagole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Orr Bacharam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Sathupally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Guvvaleti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Kothapet / omi hospital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Anantharam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Jagathpally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Pedhagudem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Julur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Julur Village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Yashoda Hospital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Mukthapur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Narayanagiri X Road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47 stops, down: 47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